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CF1C19" w14:paraId="338058F3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59F34779" wp14:anchorId="7D62FF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32E" w:rsidRDefault="0057232E" w14:paraId="04ED73D1" w14:textId="77777777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D62FF91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57232E" w:rsidRDefault="0057232E" w14:paraId="04ED73D1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C75A10" w14:paraId="79525639" w14:textId="77777777">
        <w:tc>
          <w:tcPr>
            <w:tcW w:w="0" w:type="auto"/>
          </w:tcPr>
          <w:p w:rsidR="0057232E" w:rsidRDefault="00CF1C19" w14:paraId="5DE120D7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509D914" wp14:editId="45D9B23A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05811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CF1C19" w14:paraId="20B5CBA6" w14:textId="7777777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66C2CE61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C75A10" w14:paraId="380382D6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CF1C19" w14:paraId="5A743AE0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C75A10" w14:paraId="31AD7DDC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79BF0EF3" w14:textId="77777777">
            <w:pPr>
              <w:pStyle w:val="Huisstijl-Rubricering"/>
            </w:pPr>
          </w:p>
        </w:tc>
      </w:tr>
      <w:tr w:rsidR="00C75A10" w14:paraId="1E0DC247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CF1C19" w14:paraId="67C224E1" w14:textId="77777777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C75A10" w14:paraId="4BA5AEAC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CF1C19" w14:paraId="10E2DEE9" w14:textId="14EA0ED9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>Aan de</w:t>
            </w:r>
            <w:r w:rsidR="00871BEC">
              <w:t xml:space="preserve"> Voorzitter van de</w:t>
            </w:r>
            <w:r w:rsidR="000129A4">
              <w:t xml:space="preserve"> Tweede Kamer </w:t>
            </w:r>
            <w:r w:rsidR="00871BEC">
              <w:br/>
            </w:r>
            <w:r w:rsidR="000129A4">
              <w:t>der Staten-Generaal</w:t>
            </w:r>
            <w:r w:rsidR="00871BEC">
              <w:br/>
              <w:t>Postbus 20018</w:t>
            </w:r>
            <w:r w:rsidR="00871BEC">
              <w:br/>
              <w:t xml:space="preserve">2500 EA  DEN HAAG </w:t>
            </w:r>
          </w:p>
          <w:p w:rsidR="000129A4" w:rsidRDefault="00CF1C19" w14:paraId="6A8E3E33" w14:textId="77777777">
            <w:pPr>
              <w:pStyle w:val="adres"/>
            </w:pPr>
            <w:r>
              <w:t> </w:t>
            </w:r>
          </w:p>
          <w:p w:rsidR="000129A4" w:rsidRDefault="00CF1C19" w14:paraId="6DF51526" w14:textId="77777777">
            <w:pPr>
              <w:pStyle w:val="adres"/>
            </w:pPr>
            <w:r>
              <w:fldChar w:fldCharType="end"/>
            </w:r>
          </w:p>
          <w:p w:rsidR="00F75106" w:rsidRDefault="00CF1C19" w14:paraId="6E393ED9" w14:textId="7777777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 w14:paraId="252D0857" w14:textId="77777777">
            <w:pPr>
              <w:pStyle w:val="kixcode"/>
            </w:pPr>
          </w:p>
        </w:tc>
      </w:tr>
      <w:tr w:rsidR="00C75A10" w14:paraId="3CA39D5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2E2AD7C0" w14:textId="77777777">
            <w:pPr>
              <w:pStyle w:val="broodtekst"/>
            </w:pPr>
          </w:p>
        </w:tc>
      </w:tr>
      <w:tr w:rsidR="00C75A10" w14:paraId="4758A98C" w14:textId="77777777">
        <w:trPr>
          <w:trHeight w:val="238" w:hRule="exact"/>
        </w:trPr>
        <w:tc>
          <w:tcPr>
            <w:tcW w:w="1099" w:type="dxa"/>
          </w:tcPr>
          <w:p w:rsidR="00F75106" w:rsidRDefault="00CF1C19" w14:paraId="6BD8F6F6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F1C19" w14:paraId="7D873712" w14:textId="73F7ED1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871BEC">
              <w:t>31</w:t>
            </w:r>
            <w:r w:rsidR="000129A4">
              <w:t xml:space="preserve"> januari 2023</w:t>
            </w:r>
            <w:r>
              <w:fldChar w:fldCharType="end"/>
            </w:r>
          </w:p>
        </w:tc>
      </w:tr>
      <w:tr w:rsidR="00C75A10" w14:paraId="53D3EED9" w14:textId="77777777">
        <w:trPr>
          <w:trHeight w:val="482" w:hRule="exact"/>
        </w:trPr>
        <w:tc>
          <w:tcPr>
            <w:tcW w:w="1099" w:type="dxa"/>
          </w:tcPr>
          <w:p w:rsidR="00F75106" w:rsidRDefault="00CF1C19" w14:paraId="2F6D2B04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F1C19" w14:paraId="0A17F30D" w14:textId="77777777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621E49">
              <w:t>Initiatiefnota "O</w:t>
            </w:r>
            <w:r w:rsidR="000129A4">
              <w:t>p naar een sociaal notariaat"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C75A10" w14:paraId="5CFEEAFB" w14:textId="77777777">
        <w:tc>
          <w:tcPr>
            <w:tcW w:w="2013" w:type="dxa"/>
          </w:tcPr>
          <w:p w:rsidR="0057232E" w:rsidP="0057232E" w:rsidRDefault="00CF1C19" w14:paraId="047ECC5C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Rechtspleging en Rechtshandhaving</w:t>
            </w:r>
          </w:p>
          <w:p w:rsidR="0057232E" w:rsidP="0057232E" w:rsidRDefault="00CF1C19" w14:paraId="0F728A84" w14:textId="77777777">
            <w:pPr>
              <w:pStyle w:val="afzendgegevens"/>
            </w:pPr>
            <w:r>
              <w:t>Directie Rechtsbestel</w:t>
            </w:r>
          </w:p>
          <w:p w:rsidR="0057232E" w:rsidP="0057232E" w:rsidRDefault="00CF1C19" w14:paraId="38389A0F" w14:textId="77777777">
            <w:pPr>
              <w:pStyle w:val="witregel1"/>
            </w:pPr>
            <w:r>
              <w:t> </w:t>
            </w:r>
          </w:p>
          <w:p w:rsidRPr="00871BEC" w:rsidR="0057232E" w:rsidP="0057232E" w:rsidRDefault="00CF1C19" w14:paraId="6E7AFC73" w14:textId="77777777">
            <w:pPr>
              <w:pStyle w:val="afzendgegevens"/>
              <w:rPr>
                <w:lang w:val="de-DE"/>
              </w:rPr>
            </w:pPr>
            <w:r w:rsidRPr="00871BEC">
              <w:rPr>
                <w:lang w:val="de-DE"/>
              </w:rPr>
              <w:t>Turfmarkt 147</w:t>
            </w:r>
          </w:p>
          <w:p w:rsidRPr="00871BEC" w:rsidR="0057232E" w:rsidP="0057232E" w:rsidRDefault="00CF1C19" w14:paraId="7F33C128" w14:textId="77777777">
            <w:pPr>
              <w:pStyle w:val="afzendgegevens"/>
              <w:rPr>
                <w:lang w:val="de-DE"/>
              </w:rPr>
            </w:pPr>
            <w:r w:rsidRPr="00871BEC">
              <w:rPr>
                <w:lang w:val="de-DE"/>
              </w:rPr>
              <w:t>2511 DP  Den Haag</w:t>
            </w:r>
          </w:p>
          <w:p w:rsidRPr="00871BEC" w:rsidR="0057232E" w:rsidP="0057232E" w:rsidRDefault="00CF1C19" w14:paraId="7F86259F" w14:textId="77777777">
            <w:pPr>
              <w:pStyle w:val="afzendgegevens"/>
              <w:rPr>
                <w:lang w:val="de-DE"/>
              </w:rPr>
            </w:pPr>
            <w:r w:rsidRPr="00871BEC">
              <w:rPr>
                <w:lang w:val="de-DE"/>
              </w:rPr>
              <w:t>Postbus 20301</w:t>
            </w:r>
          </w:p>
          <w:p w:rsidRPr="00871BEC" w:rsidR="0057232E" w:rsidP="0057232E" w:rsidRDefault="00CF1C19" w14:paraId="585E3BF9" w14:textId="77777777">
            <w:pPr>
              <w:pStyle w:val="afzendgegevens"/>
              <w:rPr>
                <w:lang w:val="de-DE"/>
              </w:rPr>
            </w:pPr>
            <w:r w:rsidRPr="00871BEC">
              <w:rPr>
                <w:lang w:val="de-DE"/>
              </w:rPr>
              <w:t>2500 EH  Den Haag</w:t>
            </w:r>
          </w:p>
          <w:p w:rsidRPr="00871BEC" w:rsidR="0057232E" w:rsidP="0057232E" w:rsidRDefault="00CF1C19" w14:paraId="322F98FF" w14:textId="77777777">
            <w:pPr>
              <w:pStyle w:val="afzendgegevens"/>
              <w:rPr>
                <w:lang w:val="de-DE"/>
              </w:rPr>
            </w:pPr>
            <w:r w:rsidRPr="00871BEC">
              <w:rPr>
                <w:lang w:val="de-DE"/>
              </w:rPr>
              <w:t>www.rijksoverheid.nl/jenv</w:t>
            </w:r>
          </w:p>
          <w:p w:rsidRPr="00871BEC" w:rsidR="0057232E" w:rsidP="0057232E" w:rsidRDefault="00CF1C19" w14:paraId="670D4ACC" w14:textId="77777777">
            <w:pPr>
              <w:pStyle w:val="witregel1"/>
              <w:rPr>
                <w:lang w:val="de-DE"/>
              </w:rPr>
            </w:pPr>
            <w:r w:rsidRPr="00871BEC">
              <w:rPr>
                <w:lang w:val="de-DE"/>
              </w:rPr>
              <w:t> </w:t>
            </w:r>
          </w:p>
          <w:p w:rsidRPr="00871BEC" w:rsidR="0057232E" w:rsidP="0057232E" w:rsidRDefault="00CF1C19" w14:paraId="03FB5DFD" w14:textId="77777777">
            <w:pPr>
              <w:pStyle w:val="witregel1"/>
              <w:rPr>
                <w:lang w:val="de-DE"/>
              </w:rPr>
            </w:pPr>
            <w:r w:rsidRPr="00871BEC">
              <w:rPr>
                <w:lang w:val="de-DE"/>
              </w:rPr>
              <w:t> </w:t>
            </w:r>
          </w:p>
          <w:p w:rsidR="0057232E" w:rsidP="0057232E" w:rsidRDefault="00CF1C19" w14:paraId="5D515946" w14:textId="77777777">
            <w:pPr>
              <w:pStyle w:val="referentiekopjes"/>
            </w:pPr>
            <w:r>
              <w:t>Ons kenmerk</w:t>
            </w:r>
          </w:p>
          <w:p w:rsidR="0057232E" w:rsidP="0057232E" w:rsidRDefault="00CF1C19" w14:paraId="14DAAC46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4461856</w:t>
            </w:r>
            <w:r>
              <w:fldChar w:fldCharType="end"/>
            </w:r>
          </w:p>
          <w:p w:rsidR="0057232E" w:rsidP="0057232E" w:rsidRDefault="00CF1C19" w14:paraId="240FA4BE" w14:textId="77777777">
            <w:pPr>
              <w:pStyle w:val="witregel1"/>
            </w:pPr>
            <w:r>
              <w:t> </w:t>
            </w:r>
          </w:p>
          <w:p w:rsidR="0057232E" w:rsidP="0057232E" w:rsidRDefault="00CF1C19" w14:paraId="072FC00E" w14:textId="7777777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7232E" w:rsidP="0057232E" w:rsidRDefault="0057232E" w14:paraId="4DE780F3" w14:textId="77777777">
            <w:pPr>
              <w:pStyle w:val="referentiegegevens"/>
            </w:pPr>
          </w:p>
          <w:bookmarkEnd w:id="4"/>
          <w:p w:rsidRPr="0057232E" w:rsidR="0057232E" w:rsidP="0057232E" w:rsidRDefault="0057232E" w14:paraId="454AB608" w14:textId="77777777">
            <w:pPr>
              <w:pStyle w:val="referentiegegevens"/>
            </w:pPr>
          </w:p>
          <w:p w:rsidR="00F75106" w:rsidRDefault="00CF1C19" w14:paraId="5E361CE2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 w14:paraId="3A899A11" w14:textId="77777777">
      <w:pPr>
        <w:pStyle w:val="broodtekst"/>
      </w:pPr>
    </w:p>
    <w:p w:rsidR="00F75106" w:rsidRDefault="00F75106" w14:paraId="4BE853D2" w14:textId="77777777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C75A10" w:rsidTr="00C22108" w14:paraId="2EDD2655" w14:textId="77777777">
        <w:tc>
          <w:tcPr>
            <w:tcW w:w="7716" w:type="dxa"/>
          </w:tcPr>
          <w:p w:rsidRPr="00C22108" w:rsidR="00C22108" w:rsidP="00871BEC" w:rsidRDefault="00CF1C19" w14:paraId="59148852" w14:textId="67E7C8E4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018DEF10" wp14:anchorId="4B972C5E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CF1C19" w14:paraId="7D67AEFD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 w14:anchorId="4B972C5E">
                      <v:textbox inset="0,0,0,0">
                        <w:txbxContent>
                          <w:p w:rsidR="00B2078A" w:rsidP="00B2078A" w:rsidRDefault="00CF1C19" w14:paraId="7D67AEFD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0186950A" wp14:anchorId="3D18F548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CF1C19" w14:paraId="60C4D7DD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 w14:anchorId="3D18F548">
                      <v:textbox inset="0,0,0,0">
                        <w:txbxContent>
                          <w:p w:rsidR="0089073C" w:rsidRDefault="00CF1C19" w14:paraId="60C4D7DD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</w:p>
          <w:p w:rsidR="0057232E" w:rsidP="002353E3" w:rsidRDefault="0057232E" w14:paraId="03BEA94E" w14:textId="77777777">
            <w:pPr>
              <w:pStyle w:val="broodtekst"/>
            </w:pPr>
          </w:p>
          <w:p w:rsidRPr="00870412" w:rsidR="002E1B6D" w:rsidP="00F0781E" w:rsidRDefault="00CF1C19" w14:paraId="4471BDF2" w14:textId="77777777">
            <w:pPr>
              <w:pStyle w:val="broodtekst"/>
            </w:pPr>
            <w:r>
              <w:t>Tijdens de</w:t>
            </w:r>
            <w:r w:rsidR="002E1B6D">
              <w:t xml:space="preserve"> begrotingsbehandeling van het ministerie van Justitie en Veiligheid d.d. 17 november 2023 en tijdens de </w:t>
            </w:r>
            <w:r>
              <w:t xml:space="preserve">procedurevergadering van de vaste commissie </w:t>
            </w:r>
            <w:r w:rsidR="00F0781E">
              <w:t xml:space="preserve">voor Justitie en Veiligheid </w:t>
            </w:r>
            <w:r>
              <w:t>d.d. 23 november jl. is ges</w:t>
            </w:r>
            <w:r w:rsidR="00621E49">
              <w:t>proken over de initiatiefnota “O</w:t>
            </w:r>
            <w:r>
              <w:t xml:space="preserve">p naar een sociaal notariaat” van het lid Van Nispen (SP). </w:t>
            </w:r>
            <w:r w:rsidR="002E1B6D">
              <w:t xml:space="preserve">Naar aanleiding van de </w:t>
            </w:r>
            <w:r w:rsidRPr="00870412" w:rsidR="002E1B6D">
              <w:t>procedurevergadering ontving ik op 24 november 2023 het verzoek om een kabinetsreactie op de initiatiefnota voor 1 februari 2023 aan uw Kamer te doen toekomen.</w:t>
            </w:r>
          </w:p>
          <w:p w:rsidRPr="00870412" w:rsidR="0057232E" w:rsidP="0057232E" w:rsidRDefault="0057232E" w14:paraId="5A90D7FC" w14:textId="77777777">
            <w:pPr>
              <w:pStyle w:val="broodtekst"/>
            </w:pPr>
          </w:p>
          <w:p w:rsidR="0057232E" w:rsidP="00C65FDC" w:rsidRDefault="00CF1C19" w14:paraId="01BACE0B" w14:textId="3354F1F7">
            <w:pPr>
              <w:pStyle w:val="broodtekst"/>
            </w:pPr>
            <w:r w:rsidRPr="00870412">
              <w:t xml:space="preserve">Tijdens de begrotingsbehandeling heb ik uw Kamer toegezegd </w:t>
            </w:r>
            <w:r w:rsidRPr="00870412" w:rsidR="002E1B6D">
              <w:t>om u</w:t>
            </w:r>
            <w:r w:rsidRPr="00870412">
              <w:t xml:space="preserve"> in het eerste kwartaal van 2023 te informeren over de voortgang van de gesprekken die ik hierover aan het voeren ben met onder andere de Koninklijke Notariële Beroeps</w:t>
            </w:r>
            <w:r w:rsidRPr="00870412" w:rsidR="002E1B6D">
              <w:t>organisatie</w:t>
            </w:r>
            <w:r w:rsidRPr="00870412">
              <w:t xml:space="preserve">. Langs deze weg informeer ik u thans dat deze gesprekken plaatsvinden en dat ik u conform </w:t>
            </w:r>
            <w:r w:rsidRPr="00870412" w:rsidR="00F0781E">
              <w:t xml:space="preserve">mijn </w:t>
            </w:r>
            <w:r w:rsidRPr="00870412">
              <w:t>toezegging in het eerste kwartaal 2023 zal informeren hoe deze gesprekken zijn verlopen</w:t>
            </w:r>
            <w:r w:rsidRPr="00870412" w:rsidR="00454BC9">
              <w:t xml:space="preserve"> en welke opvolging ik daaraan wil geven</w:t>
            </w:r>
            <w:r w:rsidRPr="00870412">
              <w:t>.</w:t>
            </w:r>
          </w:p>
          <w:p w:rsidR="0057232E" w:rsidP="0057232E" w:rsidRDefault="0057232E" w14:paraId="767F3A42" w14:textId="77777777">
            <w:pPr>
              <w:pStyle w:val="broodtekst"/>
            </w:pPr>
          </w:p>
          <w:p w:rsidR="0057232E" w:rsidP="0057232E" w:rsidRDefault="0057232E" w14:paraId="09EAF403" w14:textId="77777777">
            <w:pPr>
              <w:pStyle w:val="broodtekst"/>
            </w:pPr>
          </w:p>
          <w:p w:rsidRPr="00C22108" w:rsidR="0057232E" w:rsidP="0057232E" w:rsidRDefault="00CF1C19" w14:paraId="159FCF37" w14:textId="1223F2AC">
            <w:pPr>
              <w:pStyle w:val="broodtekst"/>
            </w:pPr>
            <w:r>
              <w:t>De Minister voor Rechtsbescherming</w:t>
            </w:r>
            <w:r w:rsidR="00871BEC">
              <w:t>,</w:t>
            </w:r>
          </w:p>
        </w:tc>
      </w:tr>
    </w:tbl>
    <w:p w:rsidR="00F75106" w:rsidRDefault="00F75106" w14:paraId="75144AF1" w14:textId="77777777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C75A10" w14:paraId="5024BBA0" w14:textId="77777777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C75A10" w:rsidTr="006C7CDD" w14:paraId="5FDD2F1A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57232E" w:rsidR="0057232E" w:rsidP="0057232E" w:rsidRDefault="0057232E" w14:paraId="268BE501" w14:textId="7777777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="00C75A10" w:rsidTr="00D029C8" w14:paraId="11EBFDC4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57232E" w:rsidR="0057232E" w:rsidP="0057232E" w:rsidRDefault="0057232E" w14:paraId="4364ED2F" w14:textId="77777777">
                  <w:pPr>
                    <w:pStyle w:val="broodtekst"/>
                  </w:pPr>
                </w:p>
              </w:tc>
            </w:tr>
            <w:tr w:rsidR="00C75A10" w:rsidTr="00BD77B5" w14:paraId="499DD7D2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57232E" w:rsidR="0057232E" w:rsidP="0057232E" w:rsidRDefault="0057232E" w14:paraId="25730BF1" w14:textId="77777777">
                  <w:pPr>
                    <w:pStyle w:val="broodtekst"/>
                  </w:pPr>
                </w:p>
              </w:tc>
            </w:tr>
            <w:tr w:rsidR="00C75A10" w:rsidTr="0057232E" w14:paraId="72FFBBAB" w14:textId="77777777">
              <w:tc>
                <w:tcPr>
                  <w:tcW w:w="4208" w:type="dxa"/>
                  <w:shd w:val="clear" w:color="auto" w:fill="auto"/>
                </w:tcPr>
                <w:p w:rsidRPr="0057232E" w:rsidR="0057232E" w:rsidP="0057232E" w:rsidRDefault="00CF1C19" w14:paraId="7E87DDC0" w14:textId="77777777">
                  <w:pPr>
                    <w:pStyle w:val="broodtekst"/>
                  </w:pPr>
                  <w:r>
                    <w:t>F.M. Weerwind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Pr="0057232E" w:rsidR="0057232E" w:rsidP="0057232E" w:rsidRDefault="0057232E" w14:paraId="3D5318FE" w14:textId="7777777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7232E" w:rsidR="0057232E" w:rsidRDefault="0057232E" w14:paraId="37F2A70F" w14:textId="77777777">
                  <w:pPr>
                    <w:pStyle w:val="broodtekst"/>
                  </w:pPr>
                </w:p>
              </w:tc>
            </w:tr>
          </w:tbl>
          <w:bookmarkEnd w:id="10"/>
          <w:p w:rsidR="00F75106" w:rsidRDefault="00CF1C19" w14:paraId="57CF8B6D" w14:textId="77777777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 w14:paraId="2C3EB999" w14:textId="77777777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898C" w14:textId="77777777" w:rsidR="00483F79" w:rsidRDefault="00CF1C19">
      <w:pPr>
        <w:spacing w:line="240" w:lineRule="auto"/>
      </w:pPr>
      <w:r>
        <w:separator/>
      </w:r>
    </w:p>
  </w:endnote>
  <w:endnote w:type="continuationSeparator" w:id="0">
    <w:p w14:paraId="60E2FA79" w14:textId="77777777" w:rsidR="00483F79" w:rsidRDefault="00CF1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152B" w14:textId="77777777" w:rsidR="0089073C" w:rsidRDefault="00CF1C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5EDC919" w14:textId="77777777" w:rsidR="0089073C" w:rsidRDefault="0089073C">
    <w:pPr>
      <w:pStyle w:val="Voettekst"/>
    </w:pPr>
  </w:p>
  <w:p w14:paraId="0E487996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C75A10" w14:paraId="6B3D0475" w14:textId="77777777">
      <w:trPr>
        <w:trHeight w:hRule="exact" w:val="240"/>
      </w:trPr>
      <w:tc>
        <w:tcPr>
          <w:tcW w:w="7752" w:type="dxa"/>
        </w:tcPr>
        <w:p w14:paraId="0D6D22A1" w14:textId="77777777" w:rsidR="0089073C" w:rsidRDefault="00CF1C19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ED6385D" w14:textId="77777777" w:rsidR="0089073C" w:rsidRDefault="00CF1C19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859A1">
            <w:fldChar w:fldCharType="begin"/>
          </w:r>
          <w:r w:rsidR="001859A1">
            <w:instrText xml:space="preserve"> NUMPAGES   \* MERGEFORMAT </w:instrText>
          </w:r>
          <w:r w:rsidR="001859A1">
            <w:fldChar w:fldCharType="separate"/>
          </w:r>
          <w:r w:rsidR="0057232E">
            <w:t>1</w:t>
          </w:r>
          <w:r w:rsidR="001859A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C75A10" w14:paraId="731491C5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347749AD" w14:textId="77777777" w:rsidR="0089073C" w:rsidRDefault="00CF1C1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5F524B03" w14:textId="77777777" w:rsidR="0089073C" w:rsidRDefault="00CF1C19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57232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859A1">
            <w:fldChar w:fldCharType="begin"/>
          </w:r>
          <w:r w:rsidR="001859A1">
            <w:instrText xml:space="preserve"> SECTIONPAGES   \* MERGEFORMAT </w:instrText>
          </w:r>
          <w:r w:rsidR="001859A1">
            <w:fldChar w:fldCharType="separate"/>
          </w:r>
          <w:r w:rsidR="0057232E">
            <w:t>1</w:t>
          </w:r>
          <w:r w:rsidR="001859A1">
            <w:fldChar w:fldCharType="end"/>
          </w:r>
        </w:p>
      </w:tc>
    </w:tr>
    <w:bookmarkEnd w:id="5"/>
  </w:tbl>
  <w:p w14:paraId="7729310B" w14:textId="77777777"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C75A10" w14:paraId="5AA69DBC" w14:textId="77777777">
      <w:trPr>
        <w:cantSplit/>
        <w:trHeight w:hRule="exact" w:val="23"/>
      </w:trPr>
      <w:tc>
        <w:tcPr>
          <w:tcW w:w="7771" w:type="dxa"/>
        </w:tcPr>
        <w:p w14:paraId="05572BF1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7C3D6708" w14:textId="77777777" w:rsidR="0089073C" w:rsidRDefault="0089073C">
          <w:pPr>
            <w:pStyle w:val="Huisstijl-Paginanummering"/>
          </w:pPr>
        </w:p>
      </w:tc>
    </w:tr>
    <w:tr w:rsidR="00C75A10" w14:paraId="341774EA" w14:textId="77777777">
      <w:trPr>
        <w:cantSplit/>
        <w:trHeight w:hRule="exact" w:val="216"/>
      </w:trPr>
      <w:tc>
        <w:tcPr>
          <w:tcW w:w="7771" w:type="dxa"/>
        </w:tcPr>
        <w:p w14:paraId="44FE0AA4" w14:textId="77777777" w:rsidR="0089073C" w:rsidRDefault="00CF1C1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60EB0B25" w14:textId="3C0FE514" w:rsidR="0089073C" w:rsidRDefault="00CF1C19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859A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02ED131F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C75A10" w14:paraId="0FE9C27F" w14:textId="77777777">
      <w:trPr>
        <w:cantSplit/>
        <w:trHeight w:hRule="exact" w:val="170"/>
      </w:trPr>
      <w:tc>
        <w:tcPr>
          <w:tcW w:w="7769" w:type="dxa"/>
        </w:tcPr>
        <w:p w14:paraId="01B92931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376DF200" w14:textId="77777777" w:rsidR="0089073C" w:rsidRDefault="0089073C">
          <w:pPr>
            <w:pStyle w:val="Huisstijl-Paginanummering"/>
          </w:pPr>
        </w:p>
      </w:tc>
    </w:tr>
    <w:tr w:rsidR="00C75A10" w14:paraId="48065F95" w14:textId="77777777">
      <w:trPr>
        <w:cantSplit/>
        <w:trHeight w:hRule="exact" w:val="289"/>
      </w:trPr>
      <w:tc>
        <w:tcPr>
          <w:tcW w:w="7769" w:type="dxa"/>
        </w:tcPr>
        <w:p w14:paraId="15D73A1C" w14:textId="77777777" w:rsidR="0089073C" w:rsidRDefault="00CF1C1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7CDD11F2" w14:textId="77777777" w:rsidR="0089073C" w:rsidRDefault="00CF1C19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57232E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859A1">
            <w:fldChar w:fldCharType="begin"/>
          </w:r>
          <w:r w:rsidR="001859A1">
            <w:instrText xml:space="preserve"> SECTIONPAGES   \* MERGEFORMAT </w:instrText>
          </w:r>
          <w:r w:rsidR="001859A1">
            <w:fldChar w:fldCharType="separate"/>
          </w:r>
          <w:r w:rsidR="0057232E">
            <w:t>1</w:t>
          </w:r>
          <w:r w:rsidR="001859A1">
            <w:fldChar w:fldCharType="end"/>
          </w:r>
        </w:p>
      </w:tc>
    </w:tr>
    <w:tr w:rsidR="00C75A10" w14:paraId="54EBFBA1" w14:textId="77777777">
      <w:trPr>
        <w:cantSplit/>
        <w:trHeight w:hRule="exact" w:val="23"/>
      </w:trPr>
      <w:tc>
        <w:tcPr>
          <w:tcW w:w="7769" w:type="dxa"/>
        </w:tcPr>
        <w:p w14:paraId="378DBBE9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536E98E2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7C212E0B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956C" w14:textId="77777777" w:rsidR="00483F79" w:rsidRDefault="00CF1C19">
      <w:pPr>
        <w:spacing w:line="240" w:lineRule="auto"/>
      </w:pPr>
      <w:r>
        <w:separator/>
      </w:r>
    </w:p>
  </w:footnote>
  <w:footnote w:type="continuationSeparator" w:id="0">
    <w:p w14:paraId="047C531E" w14:textId="77777777" w:rsidR="00483F79" w:rsidRDefault="00CF1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32E1" w14:textId="77777777" w:rsidR="0089073C" w:rsidRDefault="0089073C">
    <w:pPr>
      <w:pStyle w:val="Koptekst"/>
    </w:pPr>
  </w:p>
  <w:p w14:paraId="311EC2C6" w14:textId="77777777"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CD95" w14:textId="77777777" w:rsidR="0089073C" w:rsidRDefault="00CF1C19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B2346E2" wp14:editId="1363426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C75A10" w14:paraId="029D3A6B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166C1FA0" w14:textId="77777777" w:rsidR="0057232E" w:rsidRDefault="00CF1C1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71BE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871BEC">
                                  <w:rPr>
                                    <w:b/>
                                  </w:rPr>
                                  <w:t>Directoraat-Generaal Rechtspleging en Rechtshandhaving</w:t>
                                </w:r>
                              </w:p>
                              <w:p w14:paraId="4D05EA15" w14:textId="77777777" w:rsidR="0089073C" w:rsidRPr="00871BEC" w:rsidRDefault="00CF1C19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871BEC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Pr="00871BEC">
                                  <w:t>Directie Rechtsbestel</w: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76F200DE" w14:textId="77777777" w:rsidR="0089073C" w:rsidRDefault="00CF1C1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3D182B4D" w14:textId="77777777" w:rsidR="0089073C" w:rsidRDefault="00CF1C1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6341FD1E" w14:textId="77777777" w:rsidR="0089073C" w:rsidRDefault="00CF1C19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30 januari 2023</w:t>
                                </w:r>
                                <w:r>
                                  <w:fldChar w:fldCharType="end"/>
                                </w:r>
                              </w:p>
                              <w:p w14:paraId="7598410F" w14:textId="77777777" w:rsidR="0089073C" w:rsidRDefault="0089073C">
                                <w:pPr>
                                  <w:pStyle w:val="witregel1"/>
                                </w:pPr>
                              </w:p>
                              <w:p w14:paraId="6D04E27E" w14:textId="77777777" w:rsidR="0089073C" w:rsidRDefault="00CF1C19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6F71FA53" w14:textId="77777777" w:rsidR="0089073C" w:rsidRDefault="00CF1C1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4461856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75A10" w14:paraId="1D0ADCCA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64D6BC83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44C4EAC7" w14:textId="77777777" w:rsidR="0089073C" w:rsidRDefault="0089073C"/>
                        <w:p w14:paraId="516FB360" w14:textId="77777777"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346E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C75A10" w14:paraId="029D3A6B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166C1FA0" w14:textId="77777777" w:rsidR="0057232E" w:rsidRDefault="00CF1C1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71BE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871BEC">
                            <w:rPr>
                              <w:b/>
                            </w:rPr>
                            <w:t>Directoraat-Generaal Rechtspleging en Rechtshandhaving</w:t>
                          </w:r>
                        </w:p>
                        <w:p w14:paraId="4D05EA15" w14:textId="77777777" w:rsidR="0089073C" w:rsidRPr="00871BEC" w:rsidRDefault="00CF1C19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871BEC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Pr="00871BEC">
                            <w:t>Directie Rechtsbestel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76F200DE" w14:textId="77777777" w:rsidR="0089073C" w:rsidRDefault="00CF1C1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3D182B4D" w14:textId="77777777" w:rsidR="0089073C" w:rsidRDefault="00CF1C1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6341FD1E" w14:textId="77777777" w:rsidR="0089073C" w:rsidRDefault="00CF1C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30 januari 2023</w:t>
                          </w:r>
                          <w:r>
                            <w:fldChar w:fldCharType="end"/>
                          </w:r>
                        </w:p>
                        <w:p w14:paraId="7598410F" w14:textId="77777777" w:rsidR="0089073C" w:rsidRDefault="0089073C">
                          <w:pPr>
                            <w:pStyle w:val="witregel1"/>
                          </w:pPr>
                        </w:p>
                        <w:p w14:paraId="6D04E27E" w14:textId="77777777" w:rsidR="0089073C" w:rsidRDefault="00CF1C19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14:paraId="6F71FA53" w14:textId="77777777" w:rsidR="0089073C" w:rsidRDefault="00CF1C1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4461856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75A10" w14:paraId="1D0ADCCA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64D6BC83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44C4EAC7" w14:textId="77777777" w:rsidR="0089073C" w:rsidRDefault="0089073C"/>
                  <w:p w14:paraId="516FB360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1F7AF27" wp14:editId="7607526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53EA" w14:textId="77777777" w:rsidR="0089073C" w:rsidRDefault="00CF1C19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324A2076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7AF27"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14:paraId="76B253EA" w14:textId="77777777" w:rsidR="0089073C" w:rsidRDefault="00CF1C19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324A2076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75A10" w14:paraId="30B4C1F3" w14:textId="77777777">
      <w:trPr>
        <w:trHeight w:hRule="exact" w:val="136"/>
      </w:trPr>
      <w:tc>
        <w:tcPr>
          <w:tcW w:w="7520" w:type="dxa"/>
        </w:tcPr>
        <w:p w14:paraId="15EC98F6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2181640A" w14:textId="77777777" w:rsidR="0089073C" w:rsidRDefault="00CF1C19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5724" w14:textId="5BED9EE9" w:rsidR="0089073C" w:rsidRDefault="00CF1C19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11F1B841" wp14:editId="01363FF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827484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32E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4018CF" wp14:editId="4B04744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859A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FE07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B00C6F8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D722D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CD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2C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AC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B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988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EE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04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FA43DC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D26B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C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A3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6F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DEF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AA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E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62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39C8330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8EEE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D41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4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AE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36D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00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5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F8C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AE767CD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334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4E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65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4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2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4F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0C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44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Tweede Kamer der Staten-Generaal_x000d_ _x000d_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brief-2010.xml&quot; profile=&quot;minjus&quot; target=&quot;Microsoft Word&quot; target-build=&quot;16.0.5369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Rechtspleging en Rechtshandhaving&lt;/p&gt;&lt;p style=&quot;afzendgegevens&quot;&gt;Directie Rechtsbestel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Projectnaam&lt;/p&gt;&lt;p style=&quot;referentiegegevens&quot;&gt;.&lt;/p&gt;&lt;p style=&quot;witregel1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.M. Weerwind&lt;/p&gt;&lt;/td&gt;&lt;td style=&quot;broodtekst&quot;/&gt;&lt;td/&gt;&lt;/tr&gt;&lt;tr&gt;&lt;td&gt;&lt;p style=&quot;broodtekst-i&quot;&gt;De Minister voor Rechtsbescherming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oor Rechtsbescherming&quot; value=&quot;2&quot;&gt;&lt;afzender aanhef=&quot;1&quot; country-code=&quot;31&quot; country-id=&quot;NLD&quot; groetregel=&quot;1&quot; naam=&quot;F.M. Weerwind&quot; name=&quot;De Minister voor Rechtsbescherming&quot; organisatie=&quot;26&quot; taal=&quot;1043&quot;&gt;&lt;taal functie=&quot;De Minister voor Rechtsbescherming&quot; id=&quot;1043&quot;/&gt;&lt;taal functie=&quot;De Minister voor Rechtsbescherming&quot; id=&quot;2057&quot;/&gt;&lt;taal functie=&quot;De Minister voor Rechtsbescherming&quot; id=&quot;1031&quot;/&gt;&lt;taal functie=&quot;De Minister voor Rechtsbescherming&quot; id=&quot;1036&quot;/&gt;&lt;taal functie=&quot;De Minister voor Rechtsbescherming&quot; id=&quot;1034&quot;/&gt;&lt;/afzender&gt;_x000d__x000a_&lt;/ondertekenaar-item&gt;&lt;tweedeondertekenaar-item/&gt;&lt;behandelddoor-item formatted-value=&quot;S. Hulsman&quot; value=&quot;1&quot;&gt;&lt;afzender aanhef=&quot;1&quot; country-code=&quot;31&quot; country-id=&quot;NLD&quot; groetregel=&quot;1&quot; naam=&quot;mr. S. Hulsman&quot; name=&quot;S. Hulsman&quot; organisatie=&quot;26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GRR - DRb&quot; value=&quot;26&quot;&gt;&lt;organisatie facebook=&quot;&quot; id=&quot;26&quot; linkedin=&quot;&quot; twitter=&quot;&quot; youtube=&quot;&quot; zoekveld=&quot;DGRR - DRb&quot;&gt;_x000d__x000a_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Direction Générale de l'Administration de la justice et de l'Application du droit\nDirection du Système juridique&quot; land=&quot;Pays-Bas&quot; logo=&quot;RO_J&quot; naamdirectie=&quot;Direction du Système juridique&quot; naamdirectoraatgeneraal=&quot;Direction Générale de l'Administration de la justice et de l'Application du droit&quot; naamgebouw=&quot;&quot; omschrijving=&quot;Direction Générale de l'Administration de la justice et de l'Application du droit - Direction du Système juridique&quot; paadres=&quot;20301&quot; paplaats=&quot;La Haye&quot; papostcode=&quot;2500 EH&quot; payoff=&quot;&quot; postadres=&quot;Postadres:\nPostbus 20301,\n2500 EH La Haye&quot; search=&quot;DGRR - DRb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Rb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Directorate General for the Administration of Justice and Law Enforcement\nJudicial System Department&quot; land=&quot;The Netherlands&quot; logo=&quot;RO_J&quot; naamdirectie=&quot;Judicial System Department&quot; naamdirectoraatgeneraal=&quot;Directorate General for the Administration of Justice and Law Enforcement&quot; naamgebouw=&quot;&quot; omschrijving=&quot;Directorate General for the Administration of Justice and Law Enforcement - Judicial System Department&quot; paadres=&quot;20301&quot; paplaats=&quot;The Hague&quot; papostcode=&quot;2500 EH&quot; payoff=&quot;&quot; postadres=&quot;Postadres:\nPostbus 20301,\n2500 EH The Hague&quot; search=&quot;DGRR - DRb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Rb&quot;/&gt;_x000d__x000a_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General de Administración de Justicia y Mantenimiento del Orden Jurídico\nDirección de Ordenamiento Jurídico&quot; land=&quot;Países Bajos&quot; logo=&quot;RO_J&quot; naamdirectie=&quot;Dirección de Ordenamiento Jurídico&quot; naamdirectoraatgeneraal=&quot;Dirección General de Administración de Justicia y Mantenimiento del Orden Jurídico&quot; naamgebouw=&quot;&quot; omschrijving=&quot;Dirección General de Administración de Justicia y Mantenimiento del Orden Jurídico - Dirección de Ordenamiento Jurídico&quot; paadres=&quot;20301&quot; paplaats=&quot;La Haya&quot; papostcode=&quot;2500 EH&quot; payoff=&quot;&quot; postadres=&quot;Postadres:\nPostbus 20301,\n2500 EH La Haya&quot; search=&quot;DGRR - DRb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Rb&quot;/&gt;_x000d__x000a_&lt;taal baadres=&quot;Turfmarkt 147&quot; banknaam=&quot;&quot; banknummer=&quot;&quot; baplaats=&quot;Den Haag&quot; bapostcode=&quot;2511 DP&quot; bezoekadres=&quot;Bezoekadres\nTurfmarkt 147\n2511 DP Den Haag\nTelefoon 070 370 79 11\nFax 070 370 79 00\nwww.rijksoverheid.nl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Directoraat-Generaal Rechtspleging en Rechtshandhaving\nDirectie Rechtsbestel&quot; land=&quot;Nederland&quot; logo=&quot;RO_J&quot; naamdirectie=&quot;Directie Rechtsbestel&quot; naamdirectoraatgeneraal=&quot;Directoraat-Generaal Rechtspleging en Rechtshandhaving&quot; naamgebouw=&quot;&quot; omschrijving=&quot;Directoraat-Generaal Rechtspleging en Rechtshandhaving - Directie Rechtsbestel&quot; paadres=&quot;20301&quot; paplaats=&quot;Den Haag&quot; papostcode=&quot;2500 EH&quot; payoff=&quot;Voor een rechtvaardige en veilige samenleving&quot; postadres=&quot;Postadres:\nPostbus 20301,\n2500 EH Den Haag&quot; search=&quot;DGRR - DRb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GRR - DRb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Generaldirektorat Rechtspflege und Rechtswahrung\nDirektion Rechtssystem&quot; land=&quot;Niederlande&quot; logo=&quot;RO_J&quot; naamdirectie=&quot;Direktion Rechtssystem&quot; naamdirectoraatgeneraal=&quot;Generaldirektorat Rechtspflege und Rechtswahrung&quot; naamgebouw=&quot;&quot; omschrijving=&quot;Generaldirektorat Rechtspflege und Rechtswahrung - Direktion Rechtssystem&quot; paadres=&quot;20301&quot; paplaats=&quot;Den Haag&quot; papostcode=&quot;2500 EH&quot; payoff=&quot;&quot; postadres=&quot;Postadres:\nPostbus 20301,\n2500 EH Den Haag&quot; search=&quot;DGRR - DRb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Rb&quot;/&gt;_x000d__x000a_&lt;/organisatie&gt;_x000d__x000a_&lt;/organisatie-item&gt;&lt;zaak/&gt;&lt;adres formatted-value=&quot;Aan de Tweede Kamer der Staten-Generaal\n&amp;#160;\n&quot;&gt;&lt;address city=&quot;&quot; country-code=&quot;31&quot; country-id=&quot;NLD&quot; housenr=&quot;&quot; omitted-country=&quot;Nederland&quot; street=&quot;&quot; zipcode=&quot;&quot;&gt;&lt;to&gt;Aan de Tweede Kamer der Staten-Generaal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Initiatiefnota &amp;quot;op naar een sociaal notariaat&amp;quot;&quot;/&gt;&lt;heropend value=&quot;false&quot;/&gt;&lt;vorm value=&quot;Digitaal&quot;/&gt;&lt;ZaakLocatie/&gt;&lt;zaakkenmerk/&gt;&lt;zaaktitel/&gt;&lt;fn_geaddresseerde formatted-value=&quot;Aan de Tweede Kamer der Staten-Generaal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S. Hulsman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oraat-Generaal Rechtspleging en Rechtshandhaving&quot; value=&quot;Directoraat-Generaal Rechtspleging en Rechtshandhaving&quot;/&gt;&lt;directoraatvolg formatted-value=&quot;Directoraat-Generaal Rechtspleging en Rechtshandhaving\n&quot;/&gt;&lt;directoraatnaam formatted-value=&quot;Directie Rechtsbestel&quot; value=&quot;Directie Rechtsbestel&quot;/&gt;&lt;directoraatnaamvolg formatted-value=&quot;Directie Rechtsbestel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30 januari 2023&quot; value=&quot;2023-01-30T10:25:50&quot;/&gt;&lt;onskenmerk format-disabled=&quot;true&quot; formatted-value=&quot;4461856&quot; value=&quot;4461856&quot;/&gt;&lt;uwkenmerk formatted-value=&quot;&quot;/&gt;&lt;onderwerp format-disabled=&quot;true&quot; formatted-value=&quot;Initiatiefnota &amp;quot;op naar een sociaal notariaat&amp;quot;&quot; value=&quot;Initiatiefnota &amp;quot;op naar een sociaal notariaat&amp;quot;&quot;/&gt;&lt;bijlage formatted-value=&quot;&quot;/&gt;&lt;projectnaam format-disabled=&quot;true&quot; formatted-value=&quot;.&quot; value=&quot;.&quot;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57232E"/>
    <w:rsid w:val="000129A4"/>
    <w:rsid w:val="000E4FC7"/>
    <w:rsid w:val="00157862"/>
    <w:rsid w:val="001859A1"/>
    <w:rsid w:val="001B5B02"/>
    <w:rsid w:val="002353E3"/>
    <w:rsid w:val="002E1B6D"/>
    <w:rsid w:val="0040796D"/>
    <w:rsid w:val="00454BC9"/>
    <w:rsid w:val="00483F79"/>
    <w:rsid w:val="0057232E"/>
    <w:rsid w:val="005B585C"/>
    <w:rsid w:val="00621E49"/>
    <w:rsid w:val="00652887"/>
    <w:rsid w:val="00666B4A"/>
    <w:rsid w:val="00690E82"/>
    <w:rsid w:val="00794445"/>
    <w:rsid w:val="00870412"/>
    <w:rsid w:val="00871BEC"/>
    <w:rsid w:val="0089073C"/>
    <w:rsid w:val="008A7B34"/>
    <w:rsid w:val="009B09F2"/>
    <w:rsid w:val="00B07A5A"/>
    <w:rsid w:val="00B2078A"/>
    <w:rsid w:val="00B46C81"/>
    <w:rsid w:val="00C22108"/>
    <w:rsid w:val="00C65FDC"/>
    <w:rsid w:val="00C75A10"/>
    <w:rsid w:val="00CC3E4D"/>
    <w:rsid w:val="00CF1C19"/>
    <w:rsid w:val="00D2034F"/>
    <w:rsid w:val="00DA479C"/>
    <w:rsid w:val="00DD1C86"/>
    <w:rsid w:val="00E46F34"/>
    <w:rsid w:val="00F0781E"/>
    <w:rsid w:val="00F60DEA"/>
    <w:rsid w:val="00F75106"/>
    <w:rsid w:val="00F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7D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character" w:styleId="Verwijzingopmerking">
    <w:name w:val="annotation reference"/>
    <w:basedOn w:val="Standaardalinea-lettertype"/>
    <w:semiHidden/>
    <w:unhideWhenUsed/>
    <w:rsid w:val="0015786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578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57862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578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57862"/>
    <w:rPr>
      <w:rFonts w:ascii="Verdana" w:hAnsi="Verdana"/>
      <w:b/>
      <w:bCs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15786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5786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evali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290</ap:Words>
  <ap:Characters>1599</ap:Characters>
  <ap:DocSecurity>0</ap:DocSecurity>
  <ap:Lines>13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2023-01-31T14:09:00.0000000Z</dcterms:created>
  <dcterms:modified xsi:type="dcterms:W3CDTF">2023-01-31T14:09:00.0000000Z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Tweede Kamer der Staten-Generaal_x000d_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30 januari 2023</vt:lpwstr>
  </property>
  <property fmtid="{D5CDD505-2E9C-101B-9397-08002B2CF9AE}" pid="8" name="directieregel">
    <vt:lpwstr> _x000d_</vt:lpwstr>
  </property>
  <property fmtid="{D5CDD505-2E9C-101B-9397-08002B2CF9AE}" pid="9" name="directoraat">
    <vt:lpwstr>Directoraat-Generaal Rechtspleging en Rechtshandhaving</vt:lpwstr>
  </property>
  <property fmtid="{D5CDD505-2E9C-101B-9397-08002B2CF9AE}" pid="10" name="directoraatnaam">
    <vt:lpwstr>Directie Rechtsbestel</vt:lpwstr>
  </property>
  <property fmtid="{D5CDD505-2E9C-101B-9397-08002B2CF9AE}" pid="11" name="directoraatnaamvolg">
    <vt:lpwstr>Directie Rechtsbestel</vt:lpwstr>
  </property>
  <property fmtid="{D5CDD505-2E9C-101B-9397-08002B2CF9AE}" pid="12" name="directoraatvolg">
    <vt:lpwstr>Directoraat-Generaal Rechtspleging en Rechtshandhaving_x000d_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Initiatiefnota "op naar een sociaal notariaat"</vt:lpwstr>
  </property>
  <property fmtid="{D5CDD505-2E9C-101B-9397-08002B2CF9AE}" pid="23" name="onskenmerk">
    <vt:lpwstr>4461856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